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78" w:rsidRDefault="00F64E78">
      <w:pPr>
        <w:autoSpaceDE w:val="0"/>
        <w:autoSpaceDN w:val="0"/>
        <w:spacing w:after="78" w:line="220" w:lineRule="exact"/>
      </w:pPr>
    </w:p>
    <w:p w:rsidR="00F64E78" w:rsidRPr="00AD2514" w:rsidRDefault="00D44C9A" w:rsidP="00AD2514">
      <w:pPr>
        <w:autoSpaceDE w:val="0"/>
        <w:autoSpaceDN w:val="0"/>
        <w:spacing w:after="0" w:line="360" w:lineRule="auto"/>
        <w:ind w:left="792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4E78" w:rsidRPr="00AD2514" w:rsidRDefault="00D44C9A" w:rsidP="00AD2514">
      <w:pPr>
        <w:autoSpaceDE w:val="0"/>
        <w:autoSpaceDN w:val="0"/>
        <w:spacing w:after="0" w:line="360" w:lineRule="auto"/>
        <w:ind w:left="214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F64E78" w:rsidRDefault="00D44C9A" w:rsidP="00AD2514">
      <w:pPr>
        <w:autoSpaceDE w:val="0"/>
        <w:autoSpaceDN w:val="0"/>
        <w:spacing w:after="0" w:line="360" w:lineRule="auto"/>
        <w:ind w:right="39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средняя школа № 15</w:t>
      </w:r>
    </w:p>
    <w:p w:rsidR="00AD2514" w:rsidRDefault="00AD2514" w:rsidP="00AD2514">
      <w:pPr>
        <w:autoSpaceDE w:val="0"/>
        <w:autoSpaceDN w:val="0"/>
        <w:spacing w:after="0" w:line="360" w:lineRule="auto"/>
        <w:ind w:right="39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D2514" w:rsidRDefault="00AD2514" w:rsidP="00AD2514">
      <w:pPr>
        <w:autoSpaceDE w:val="0"/>
        <w:autoSpaceDN w:val="0"/>
        <w:spacing w:after="0" w:line="360" w:lineRule="auto"/>
        <w:ind w:right="39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14888" w:type="dxa"/>
        <w:tblInd w:w="-709" w:type="dxa"/>
        <w:tblLayout w:type="fixed"/>
        <w:tblLook w:val="04A0"/>
      </w:tblPr>
      <w:tblGrid>
        <w:gridCol w:w="4962"/>
        <w:gridCol w:w="709"/>
        <w:gridCol w:w="9217"/>
      </w:tblGrid>
      <w:tr w:rsidR="00AD2514" w:rsidRPr="00665DED" w:rsidTr="009A02FF">
        <w:trPr>
          <w:trHeight w:hRule="exact" w:val="1219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AD2514" w:rsidRPr="00665DED" w:rsidRDefault="00AD2514" w:rsidP="009A02FF">
            <w:pPr>
              <w:autoSpaceDE w:val="0"/>
              <w:autoSpaceDN w:val="0"/>
              <w:spacing w:after="0" w:line="245" w:lineRule="auto"/>
              <w:ind w:right="141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СОГЛАСОВАНО </w:t>
            </w:r>
            <w:r w:rsidRPr="00665D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директора по УВР</w:t>
            </w:r>
          </w:p>
          <w:p w:rsidR="00AD2514" w:rsidRPr="00665DED" w:rsidRDefault="00AD2514" w:rsidP="009A02FF">
            <w:pPr>
              <w:autoSpaceDE w:val="0"/>
              <w:autoSpaceDN w:val="0"/>
              <w:spacing w:after="0" w:line="245" w:lineRule="auto"/>
              <w:ind w:right="141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______________К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Первушин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</w:t>
            </w:r>
          </w:p>
        </w:tc>
        <w:tc>
          <w:tcPr>
            <w:tcW w:w="709" w:type="dxa"/>
          </w:tcPr>
          <w:p w:rsidR="00AD2514" w:rsidRPr="00665DED" w:rsidRDefault="00AD2514" w:rsidP="009A02FF">
            <w:pPr>
              <w:autoSpaceDE w:val="0"/>
              <w:autoSpaceDN w:val="0"/>
              <w:spacing w:after="0" w:line="245" w:lineRule="auto"/>
              <w:ind w:left="268" w:right="1728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</w:tc>
        <w:tc>
          <w:tcPr>
            <w:tcW w:w="9217" w:type="dxa"/>
            <w:tcMar>
              <w:left w:w="0" w:type="dxa"/>
              <w:right w:w="0" w:type="dxa"/>
            </w:tcMar>
          </w:tcPr>
          <w:p w:rsidR="00AD2514" w:rsidRPr="00665DED" w:rsidRDefault="00AD2514" w:rsidP="009A02FF">
            <w:pPr>
              <w:autoSpaceDE w:val="0"/>
              <w:autoSpaceDN w:val="0"/>
              <w:spacing w:after="0" w:line="245" w:lineRule="auto"/>
              <w:ind w:left="268" w:right="4397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         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665D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         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</w:p>
          <w:p w:rsidR="00AD2514" w:rsidRPr="00665DED" w:rsidRDefault="00AD2514" w:rsidP="009A02FF">
            <w:pPr>
              <w:autoSpaceDE w:val="0"/>
              <w:autoSpaceDN w:val="0"/>
              <w:spacing w:before="182" w:after="182" w:line="230" w:lineRule="auto"/>
              <w:ind w:left="2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_____________О.И. Томилина</w:t>
            </w:r>
          </w:p>
          <w:p w:rsidR="00AD2514" w:rsidRPr="00665DED" w:rsidRDefault="00AD2514" w:rsidP="009A02FF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</w:p>
        </w:tc>
      </w:tr>
      <w:tr w:rsidR="00AD2514" w:rsidTr="009A02FF">
        <w:trPr>
          <w:trHeight w:hRule="exact" w:val="712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AD2514" w:rsidRPr="00365971" w:rsidRDefault="00AD2514" w:rsidP="00365971">
            <w:pPr>
              <w:autoSpaceDE w:val="0"/>
              <w:autoSpaceDN w:val="0"/>
              <w:spacing w:after="0" w:line="245" w:lineRule="auto"/>
              <w:ind w:right="283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 w:rsidR="0036597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36597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30.08.2022 г.</w:t>
            </w:r>
          </w:p>
        </w:tc>
        <w:tc>
          <w:tcPr>
            <w:tcW w:w="709" w:type="dxa"/>
          </w:tcPr>
          <w:p w:rsidR="00AD2514" w:rsidRDefault="00AD2514" w:rsidP="009A02FF">
            <w:pPr>
              <w:autoSpaceDE w:val="0"/>
              <w:autoSpaceDN w:val="0"/>
              <w:spacing w:after="0" w:line="245" w:lineRule="auto"/>
              <w:ind w:left="1232" w:right="115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</w:tc>
        <w:tc>
          <w:tcPr>
            <w:tcW w:w="9217" w:type="dxa"/>
            <w:tcMar>
              <w:left w:w="0" w:type="dxa"/>
              <w:right w:w="0" w:type="dxa"/>
            </w:tcMar>
          </w:tcPr>
          <w:p w:rsidR="00AD2514" w:rsidRDefault="00AD2514" w:rsidP="00365971">
            <w:pPr>
              <w:autoSpaceDE w:val="0"/>
              <w:autoSpaceDN w:val="0"/>
              <w:spacing w:after="0" w:line="245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65971" w:rsidRPr="007C35FA">
              <w:rPr>
                <w:rFonts w:ascii="Times New Roman" w:hAnsi="Times New Roman" w:cs="Times New Roman"/>
                <w:w w:val="102"/>
                <w:sz w:val="20"/>
              </w:rPr>
              <w:t>01-10</w:t>
            </w:r>
            <w:r w:rsidR="00365971" w:rsidRPr="007C35FA">
              <w:rPr>
                <w:rFonts w:ascii="Times New Roman" w:hAnsi="Times New Roman" w:cs="Times New Roman"/>
                <w:w w:val="102"/>
                <w:sz w:val="20"/>
                <w:lang w:val="ru-RU"/>
              </w:rPr>
              <w:t>/</w:t>
            </w:r>
            <w:r w:rsidR="00365971" w:rsidRPr="007C35FA">
              <w:rPr>
                <w:rFonts w:ascii="Times New Roman" w:hAnsi="Times New Roman" w:cs="Times New Roman"/>
                <w:w w:val="102"/>
                <w:sz w:val="20"/>
              </w:rPr>
              <w:t xml:space="preserve">20-05  </w:t>
            </w:r>
            <w:proofErr w:type="spellStart"/>
            <w:r w:rsidR="00365971" w:rsidRPr="007C35FA">
              <w:rPr>
                <w:rFonts w:ascii="Times New Roman" w:hAnsi="Times New Roman" w:cs="Times New Roman"/>
                <w:w w:val="102"/>
                <w:sz w:val="20"/>
              </w:rPr>
              <w:t>от</w:t>
            </w:r>
            <w:proofErr w:type="spellEnd"/>
            <w:r w:rsidR="00365971" w:rsidRPr="007C35FA">
              <w:rPr>
                <w:rFonts w:ascii="Times New Roman" w:hAnsi="Times New Roman" w:cs="Times New Roman"/>
                <w:w w:val="102"/>
                <w:sz w:val="20"/>
              </w:rPr>
              <w:t xml:space="preserve">  01.09.2022 </w:t>
            </w:r>
            <w:r w:rsidR="00365971">
              <w:rPr>
                <w:rFonts w:ascii="Times New Roman" w:hAnsi="Times New Roman" w:cs="Times New Roman"/>
                <w:w w:val="102"/>
                <w:sz w:val="20"/>
                <w:lang w:val="ru-RU"/>
              </w:rPr>
              <w:t xml:space="preserve"> </w:t>
            </w:r>
            <w:r w:rsidR="00365971" w:rsidRPr="007C35FA">
              <w:rPr>
                <w:rFonts w:ascii="Times New Roman" w:hAnsi="Times New Roman" w:cs="Times New Roman"/>
                <w:w w:val="102"/>
                <w:sz w:val="20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</w:t>
            </w:r>
          </w:p>
        </w:tc>
      </w:tr>
    </w:tbl>
    <w:p w:rsidR="00AD2514" w:rsidRPr="00AD2514" w:rsidRDefault="00AD2514">
      <w:pPr>
        <w:autoSpaceDE w:val="0"/>
        <w:autoSpaceDN w:val="0"/>
        <w:spacing w:before="1390" w:after="0" w:line="230" w:lineRule="auto"/>
        <w:ind w:right="3932"/>
        <w:jc w:val="right"/>
        <w:rPr>
          <w:lang w:val="ru-RU"/>
        </w:rPr>
      </w:pPr>
    </w:p>
    <w:p w:rsidR="00F64E78" w:rsidRPr="00AD2514" w:rsidRDefault="00D44C9A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D2514">
        <w:rPr>
          <w:lang w:val="ru-RU"/>
        </w:rPr>
        <w:br/>
      </w:r>
    </w:p>
    <w:p w:rsidR="00F64E78" w:rsidRPr="00AD2514" w:rsidRDefault="00D44C9A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F64E78" w:rsidRPr="00AD2514" w:rsidRDefault="00D44C9A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64E78" w:rsidRPr="00AD2514" w:rsidRDefault="00D44C9A">
      <w:pPr>
        <w:autoSpaceDE w:val="0"/>
        <w:autoSpaceDN w:val="0"/>
        <w:spacing w:before="2112" w:after="0" w:line="262" w:lineRule="auto"/>
        <w:ind w:left="6740" w:hanging="20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Составитель: Лёгонькая Ксения Александровна учитель начальных классов</w:t>
      </w:r>
    </w:p>
    <w:p w:rsidR="00F64E78" w:rsidRPr="00AD2514" w:rsidRDefault="00D44C9A">
      <w:pPr>
        <w:autoSpaceDE w:val="0"/>
        <w:autoSpaceDN w:val="0"/>
        <w:spacing w:before="2830" w:after="0" w:line="230" w:lineRule="auto"/>
        <w:ind w:right="4094"/>
        <w:jc w:val="right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г. Ярославль 2022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298" w:right="880" w:bottom="504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78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64E78" w:rsidRPr="00AD2514" w:rsidRDefault="00D44C9A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F64E78" w:rsidRPr="00AD2514" w:rsidRDefault="00D44C9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64E78" w:rsidRPr="00AD2514" w:rsidRDefault="00D44C9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F64E78" w:rsidRPr="00AD2514" w:rsidRDefault="00D44C9A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F64E78" w:rsidRPr="00AD2514" w:rsidRDefault="00D44C9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64E78" w:rsidRPr="00AD2514" w:rsidRDefault="00D44C9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F64E78" w:rsidRPr="00AD2514" w:rsidRDefault="00D44C9A">
      <w:pPr>
        <w:autoSpaceDE w:val="0"/>
        <w:autoSpaceDN w:val="0"/>
        <w:spacing w:before="190" w:after="0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66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F64E78" w:rsidRPr="00AD2514" w:rsidRDefault="00D44C9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F64E78" w:rsidRPr="00AD2514" w:rsidRDefault="00D44C9A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78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AD2514">
        <w:rPr>
          <w:lang w:val="ru-RU"/>
        </w:rPr>
        <w:br/>
      </w: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F64E78" w:rsidRPr="00AD2514" w:rsidRDefault="00D44C9A">
      <w:pPr>
        <w:autoSpaceDE w:val="0"/>
        <w:autoSpaceDN w:val="0"/>
        <w:spacing w:before="72" w:after="0"/>
        <w:ind w:firstLine="18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</w:t>
      </w:r>
      <w:r w:rsidRPr="0036597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сведения о родном крае. </w:t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AD2514">
        <w:rPr>
          <w:lang w:val="ru-RU"/>
        </w:rPr>
        <w:br/>
      </w: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F64E78" w:rsidRPr="00AD2514" w:rsidRDefault="00D44C9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F64E78" w:rsidRPr="00AD2514" w:rsidRDefault="00D44C9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F64E78" w:rsidRPr="00AD2514" w:rsidRDefault="00D44C9A">
      <w:pPr>
        <w:autoSpaceDE w:val="0"/>
        <w:autoSpaceDN w:val="0"/>
        <w:spacing w:before="70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108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64E78" w:rsidRPr="00AD2514" w:rsidRDefault="00D44C9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64E78" w:rsidRPr="00AD2514" w:rsidRDefault="00D44C9A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78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64E78" w:rsidRPr="00AD2514" w:rsidRDefault="00D44C9A">
      <w:pPr>
        <w:autoSpaceDE w:val="0"/>
        <w:autoSpaceDN w:val="0"/>
        <w:spacing w:before="226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4E78" w:rsidRPr="00AD2514" w:rsidRDefault="00D44C9A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</w:t>
      </w:r>
      <w:proofErr w:type="spell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</w:t>
      </w:r>
      <w:proofErr w:type="spell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AD2514">
        <w:rPr>
          <w:lang w:val="ru-RU"/>
        </w:rPr>
        <w:br/>
      </w:r>
      <w:r w:rsidRPr="00AD2514">
        <w:rPr>
          <w:lang w:val="ru-RU"/>
        </w:rPr>
        <w:tab/>
      </w: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64E78" w:rsidRPr="00AD2514" w:rsidRDefault="00D44C9A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64E78" w:rsidRPr="00AD2514" w:rsidRDefault="00D44C9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64E78" w:rsidRPr="00AD2514" w:rsidRDefault="00D44C9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64E78" w:rsidRPr="00AD2514" w:rsidRDefault="00D44C9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78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64E78" w:rsidRPr="00AD2514" w:rsidRDefault="00D44C9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64E78" w:rsidRPr="00AD2514" w:rsidRDefault="00D44C9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F64E78" w:rsidRPr="00AD2514" w:rsidRDefault="00D44C9A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64E78" w:rsidRPr="00AD2514" w:rsidRDefault="00D44C9A">
      <w:pPr>
        <w:autoSpaceDE w:val="0"/>
        <w:autoSpaceDN w:val="0"/>
        <w:spacing w:before="286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4E78" w:rsidRPr="00AD2514" w:rsidRDefault="00D44C9A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64E78" w:rsidRPr="00AD2514" w:rsidRDefault="00D44C9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66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F64E78" w:rsidRPr="00365971" w:rsidRDefault="00D44C9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</w:t>
      </w:r>
      <w:r w:rsidRPr="00365971">
        <w:rPr>
          <w:rFonts w:ascii="Times New Roman" w:eastAsia="Times New Roman" w:hAnsi="Times New Roman"/>
          <w:color w:val="000000"/>
          <w:sz w:val="24"/>
          <w:lang w:val="ru-RU"/>
        </w:rPr>
        <w:t xml:space="preserve">(схему, таблицу, иллюстрацию);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64E78" w:rsidRPr="00AD2514" w:rsidRDefault="00D44C9A">
      <w:pPr>
        <w:autoSpaceDE w:val="0"/>
        <w:autoSpaceDN w:val="0"/>
        <w:spacing w:before="178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</w:t>
      </w:r>
      <w:proofErr w:type="spell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мнение; приводить доказательства своей правоты; 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78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E78" w:rsidRPr="00AD2514" w:rsidRDefault="00D44C9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F64E78" w:rsidRPr="00AD2514" w:rsidRDefault="00D44C9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64E78" w:rsidRPr="00AD2514" w:rsidRDefault="00D44C9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F64E78" w:rsidRPr="00AD2514" w:rsidRDefault="00D44C9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F64E78" w:rsidRPr="00AD2514" w:rsidRDefault="00D44C9A">
      <w:pPr>
        <w:autoSpaceDE w:val="0"/>
        <w:autoSpaceDN w:val="0"/>
        <w:spacing w:before="288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4E78" w:rsidRPr="00AD2514" w:rsidRDefault="00D44C9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F64E78" w:rsidRPr="00AD2514" w:rsidRDefault="00D44C9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64E78" w:rsidRPr="00AD2514" w:rsidRDefault="00D44C9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108" w:line="220" w:lineRule="exact"/>
        <w:rPr>
          <w:lang w:val="ru-RU"/>
        </w:rPr>
      </w:pPr>
    </w:p>
    <w:p w:rsidR="00F64E78" w:rsidRPr="00AD2514" w:rsidRDefault="00D44C9A">
      <w:pPr>
        <w:autoSpaceDE w:val="0"/>
        <w:autoSpaceDN w:val="0"/>
        <w:spacing w:after="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F64E78" w:rsidRPr="00AD2514" w:rsidRDefault="00D44C9A">
      <w:pPr>
        <w:autoSpaceDE w:val="0"/>
        <w:autoSpaceDN w:val="0"/>
        <w:spacing w:before="190" w:after="0"/>
        <w:ind w:right="144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64E78" w:rsidRPr="00AD2514" w:rsidRDefault="00D44C9A">
      <w:pPr>
        <w:autoSpaceDE w:val="0"/>
        <w:autoSpaceDN w:val="0"/>
        <w:spacing w:before="192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F64E78" w:rsidRPr="00AD2514" w:rsidRDefault="00D44C9A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F64E78" w:rsidRPr="00AD2514" w:rsidRDefault="00D44C9A">
      <w:pPr>
        <w:autoSpaceDE w:val="0"/>
        <w:autoSpaceDN w:val="0"/>
        <w:spacing w:before="190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F64E78" w:rsidRPr="00AD2514" w:rsidRDefault="00D44C9A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F64E78" w:rsidRPr="00AD2514" w:rsidRDefault="00F64E78">
      <w:pPr>
        <w:rPr>
          <w:lang w:val="ru-RU"/>
        </w:rPr>
        <w:sectPr w:rsidR="00F64E78" w:rsidRPr="00AD2514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F64E78" w:rsidRPr="00AD2514" w:rsidRDefault="00F64E78">
      <w:pPr>
        <w:autoSpaceDE w:val="0"/>
        <w:autoSpaceDN w:val="0"/>
        <w:spacing w:after="64" w:line="220" w:lineRule="exact"/>
        <w:rPr>
          <w:lang w:val="ru-RU"/>
        </w:rPr>
      </w:pPr>
    </w:p>
    <w:p w:rsidR="00F64E78" w:rsidRDefault="00D44C9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F64E78" w:rsidRPr="00AD25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</w:t>
            </w:r>
            <w:proofErr w:type="spell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50" w:lineRule="auto"/>
              <w:ind w:left="7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F64E78" w:rsidRPr="00AD251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Pr="00AD2514" w:rsidRDefault="00F64E7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Pr="00AD2514" w:rsidRDefault="00F64E78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4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Pr="00AD2514" w:rsidRDefault="00F64E7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Pr="00AD2514" w:rsidRDefault="00F64E7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Pr="00AD2514" w:rsidRDefault="00F64E7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Pr="00AD2514" w:rsidRDefault="00F64E78"/>
        </w:tc>
      </w:tr>
      <w:tr w:rsidR="00F64E78" w:rsidRPr="00AD25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Раздел 1.</w:t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Человек и общество.</w:t>
            </w:r>
          </w:p>
        </w:tc>
      </w:tr>
      <w:tr w:rsidR="00F64E78" w:rsidRPr="00AD2514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 столица России»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,«</w:t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Экскурсия по Москве»;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1.7.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Обсуждение правил поведения дома и в социуме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Учебный диалог по теме «Что такое семья»;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творческое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задание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Совместный</w:t>
            </w:r>
            <w:proofErr w:type="spell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proofErr w:type="gram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труд</w:t>
            </w:r>
            <w:proofErr w:type="spell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 и</w:t>
            </w:r>
            <w:proofErr w:type="gram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отдых</w:t>
            </w:r>
            <w:proofErr w:type="spell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1.10.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Беседа и жизни людей в городе и селе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</w:tr>
      <w:tr w:rsidR="00F64E78" w:rsidRPr="00AD25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Раздел 2.</w:t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Человек и природа.</w:t>
            </w:r>
          </w:p>
        </w:tc>
      </w:tr>
      <w:tr w:rsidR="00F64E78" w:rsidRPr="00AD25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пред</w:t>
            </w:r>
            <w:proofErr w:type="gram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Учебный диалог по теме «Почему люди должны оберегать и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охранять природу»;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Обсуждение ситуаций по теме «Правила поведения в природе»; Экскурсии по теме «Сезонные изменения в природе, наблюдение за погодой»;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64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Сезонные</w:t>
            </w:r>
            <w:proofErr w:type="spell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изменения</w:t>
            </w:r>
            <w:proofErr w:type="spell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в </w:t>
            </w:r>
            <w:proofErr w:type="spell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природе</w:t>
            </w:r>
            <w:proofErr w:type="spell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 по теме «Измеряем температуру»; наблюдение за погодой;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</w:tbl>
    <w:p w:rsidR="00F64E78" w:rsidRDefault="00F64E78">
      <w:pPr>
        <w:autoSpaceDE w:val="0"/>
        <w:autoSpaceDN w:val="0"/>
        <w:spacing w:after="0" w:line="14" w:lineRule="exact"/>
      </w:pPr>
    </w:p>
    <w:p w:rsidR="00F64E78" w:rsidRDefault="00F64E78">
      <w:pPr>
        <w:sectPr w:rsidR="00F64E78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E78" w:rsidRDefault="00F64E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Обсуждение ситуаций по теме «Правила поведения в природе»; обсуждение ситуации по теме: "Взаимосвязь человека и природой";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Экскурсия;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50" w:lineRule="auto"/>
              <w:ind w:left="72" w:right="290"/>
              <w:jc w:val="both"/>
              <w:rPr>
                <w:lang w:val="ru-RU"/>
              </w:rPr>
            </w:pPr>
            <w:proofErr w:type="gram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животное попало в эту группу неправильно;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Тестирование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2.10.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2.11.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Рассказы детей по теме «Мой домашний питомец»; Беседа: "Как заботиться о животных?";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</w:tr>
      <w:tr w:rsidR="00F64E78" w:rsidRPr="00AD25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Раздел 3.</w:t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Правила безопасной жизни.</w:t>
            </w:r>
          </w:p>
        </w:tc>
      </w:tr>
      <w:tr w:rsidR="00F64E78" w:rsidRPr="00AD2514">
        <w:trPr>
          <w:trHeight w:hRule="exact"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 учителя: «Что такое правильное питание»;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Практическое занятие в кабинете;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Беседа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"М</w:t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ой режим дня";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электро</w:t>
            </w:r>
            <w:proofErr w:type="spell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приборами</w:t>
            </w:r>
            <w:proofErr w:type="gramEnd"/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Беседа: "Соблюдение правил поведения";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Практическое занятие: "Правильное использование электроприборов".;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Учи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.р</w:t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3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Беседа по теме: "Безопасная дорога от школы до дома"; Рассказ учителя: "Дорожные знаки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".; </w:t>
            </w:r>
            <w:r w:rsidRPr="00AD2514">
              <w:rPr>
                <w:lang w:val="ru-RU"/>
              </w:rPr>
              <w:br/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Практическое задание: "Рисуем дорожные знаки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</w:tbl>
    <w:p w:rsidR="00F64E78" w:rsidRDefault="00F64E78">
      <w:pPr>
        <w:autoSpaceDE w:val="0"/>
        <w:autoSpaceDN w:val="0"/>
        <w:spacing w:after="0" w:line="14" w:lineRule="exact"/>
      </w:pPr>
    </w:p>
    <w:p w:rsidR="00F64E78" w:rsidRDefault="00F64E78">
      <w:pPr>
        <w:sectPr w:rsidR="00F64E78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E78" w:rsidRDefault="00F64E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F64E78" w:rsidRPr="00AD25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jc w:val="center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50" w:lineRule="auto"/>
              <w:ind w:left="72" w:right="1440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Беседа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"Ч</w:t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то такое интернет;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для чего нужно человеку";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Практическое задание: Работа на компьютере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.;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 w:rsidRPr="00AD2514">
              <w:br/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 xml:space="preserve">Учи.ру </w:t>
            </w:r>
            <w:r w:rsidRPr="00AD2514"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F64E78" w:rsidRPr="00AD2514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</w:tr>
      <w:tr w:rsidR="00F64E78" w:rsidRPr="00AD2514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8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</w:tr>
      <w:tr w:rsidR="00F64E78" w:rsidRPr="00AD2514">
        <w:trPr>
          <w:trHeight w:hRule="exact" w:val="330"/>
        </w:trPr>
        <w:tc>
          <w:tcPr>
            <w:tcW w:w="4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4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76" w:after="0" w:line="230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08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F64E78"/>
        </w:tc>
      </w:tr>
    </w:tbl>
    <w:p w:rsidR="00F64E78" w:rsidRDefault="00F64E78">
      <w:pPr>
        <w:autoSpaceDE w:val="0"/>
        <w:autoSpaceDN w:val="0"/>
        <w:spacing w:after="0" w:line="14" w:lineRule="exact"/>
      </w:pPr>
    </w:p>
    <w:p w:rsidR="00F64E78" w:rsidRDefault="00F64E78">
      <w:pPr>
        <w:sectPr w:rsidR="00F64E7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E78" w:rsidRDefault="00F64E78">
      <w:pPr>
        <w:autoSpaceDE w:val="0"/>
        <w:autoSpaceDN w:val="0"/>
        <w:spacing w:after="78" w:line="220" w:lineRule="exact"/>
      </w:pPr>
    </w:p>
    <w:p w:rsidR="00F64E78" w:rsidRDefault="00D44C9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64E7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64E7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Default="00F64E7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Default="00F64E7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Default="00F64E7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8" w:rsidRDefault="00F64E78"/>
        </w:tc>
      </w:tr>
      <w:tr w:rsidR="00F64E7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</w:t>
            </w:r>
            <w:proofErr w:type="spellStart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-школьники. Правила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в школе и в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традиции и праздники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Рабочее место школьника.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работы на учебном месте, режим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Россия. Москва-столица нашей Родины. Символы России (герб, флаг, гимн).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край.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 "Старые улочки города"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F64E78" w:rsidRPr="0036597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«Моя малая Родина»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4E7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рукотворного мира.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дружба? Ценность дружбы.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 членов семьи.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64E78" w:rsidRDefault="00F64E78">
      <w:pPr>
        <w:autoSpaceDE w:val="0"/>
        <w:autoSpaceDN w:val="0"/>
        <w:spacing w:after="0" w:line="14" w:lineRule="exact"/>
      </w:pPr>
    </w:p>
    <w:p w:rsidR="00F64E78" w:rsidRDefault="00F64E78">
      <w:pPr>
        <w:sectPr w:rsidR="00F64E78">
          <w:pgSz w:w="11900" w:h="16840"/>
          <w:pgMar w:top="298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Default="00F64E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64E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ценности и традиции. Составление рассказов о семье.</w:t>
            </w:r>
          </w:p>
          <w:p w:rsidR="00F64E78" w:rsidRDefault="00D44C9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 w:rsidP="00AD251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живёт семья</w:t>
            </w:r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</w:t>
            </w:r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«Моя семья»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Домашний адрес.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материалы.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Бережное отношение к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F64E78" w:rsidRPr="00AD2514" w:rsidRDefault="00D44C9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ними.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Живая природа.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Неживая природа.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 и неживая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Погода и термометр.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термометр</w:t>
            </w:r>
            <w:proofErr w:type="spellEnd"/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(закрепление)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Сезонные изменения в природе.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 и природой.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нравственного и безопасного поведения в природе.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64E78" w:rsidRDefault="00F64E78">
      <w:pPr>
        <w:autoSpaceDE w:val="0"/>
        <w:autoSpaceDN w:val="0"/>
        <w:spacing w:after="0" w:line="14" w:lineRule="exact"/>
      </w:pPr>
    </w:p>
    <w:p w:rsidR="00F64E78" w:rsidRDefault="00F64E78">
      <w:pPr>
        <w:sectPr w:rsidR="00F64E78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Default="00F64E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64E7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81" w:lineRule="auto"/>
              <w:ind w:left="72"/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окружения. Сравнение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внешнего вида деревьев,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кустарников, трав.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Кустарники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Овощные и садовые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леса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культурные растения.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хвоинки? Хвойные растения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это за листья?</w:t>
            </w:r>
          </w:p>
          <w:p w:rsidR="00F64E78" w:rsidRPr="00AD2514" w:rsidRDefault="00D44C9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Лиственные деревья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растения): корень, стебель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растения): лист, цветок.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 для жизни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растения): плод, семя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ухода за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комнатными растениями.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 w:rsidTr="00AD2514">
        <w:trPr>
          <w:trHeight w:hRule="exact" w:val="17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Животные. Главные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представителей одной группы.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Насекомые.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Рыбы.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64E78" w:rsidRDefault="00F64E78">
      <w:pPr>
        <w:autoSpaceDE w:val="0"/>
        <w:autoSpaceDN w:val="0"/>
        <w:spacing w:after="0" w:line="14" w:lineRule="exact"/>
      </w:pPr>
    </w:p>
    <w:p w:rsidR="00F64E78" w:rsidRDefault="00F64E78">
      <w:pPr>
        <w:sectPr w:rsidR="00F64E78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Default="00F64E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 w:rsidRPr="0036597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"Мой питомец"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 w:rsidP="00AD25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ухаживать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кошкой</w:t>
            </w:r>
            <w:proofErr w:type="spellEnd"/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 w:rsidP="00AD25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ухаживать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собакой</w:t>
            </w:r>
            <w:proofErr w:type="spellEnd"/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 w:rsidRPr="0036597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дня. Выполнение группового проекта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«Режим дня школьника»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4E7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здорового питания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безопасности в быту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 w:rsidP="00AD2514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безопасности в</w:t>
            </w:r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быту: пользование</w:t>
            </w:r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электроприборами,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газовыми</w:t>
            </w:r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4E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дорожного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движения.</w:t>
            </w:r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Безопасный маршрут «До</w:t>
            </w:r>
            <w:proofErr w:type="gramStart"/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м-</w:t>
            </w:r>
            <w:proofErr w:type="gramEnd"/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</w:t>
            </w:r>
            <w:r w:rsid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сети Интернет.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64E78" w:rsidRDefault="00F64E78">
      <w:pPr>
        <w:autoSpaceDE w:val="0"/>
        <w:autoSpaceDN w:val="0"/>
        <w:spacing w:after="0" w:line="14" w:lineRule="exact"/>
      </w:pPr>
    </w:p>
    <w:p w:rsidR="00F64E78" w:rsidRDefault="00F64E78">
      <w:pPr>
        <w:sectPr w:rsidR="00F64E78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Default="00F64E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F64E7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(электронный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дневник и электронные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ресурсы школы) в условиях контролируемого доступа в Интернет.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 Экскурсия "Что у нас над головой?"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"Что у нас под ногами?"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F64E78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"Знакомство с растениями цветника (клумбы,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парника)"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"Что такое зоопарк?"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F64E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 w:rsidP="00AD2514">
            <w:pPr>
              <w:autoSpaceDE w:val="0"/>
              <w:autoSpaceDN w:val="0"/>
              <w:spacing w:before="98" w:after="0" w:line="262" w:lineRule="auto"/>
              <w:ind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F64E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"Путешествие в </w:t>
            </w:r>
            <w:r w:rsidRPr="00AD2514">
              <w:rPr>
                <w:lang w:val="ru-RU"/>
              </w:rPr>
              <w:br/>
            </w: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краеведческий музей"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F64E78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Pr="00AD2514" w:rsidRDefault="00D44C9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D25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D44C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E78" w:rsidRDefault="00F64E78"/>
        </w:tc>
      </w:tr>
    </w:tbl>
    <w:p w:rsidR="00F64E78" w:rsidRDefault="00F64E78">
      <w:pPr>
        <w:autoSpaceDE w:val="0"/>
        <w:autoSpaceDN w:val="0"/>
        <w:spacing w:after="0" w:line="14" w:lineRule="exact"/>
      </w:pPr>
    </w:p>
    <w:p w:rsidR="00F64E78" w:rsidRDefault="00F64E78">
      <w:pPr>
        <w:sectPr w:rsidR="00F64E7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E78" w:rsidRDefault="00F64E78">
      <w:pPr>
        <w:autoSpaceDE w:val="0"/>
        <w:autoSpaceDN w:val="0"/>
        <w:spacing w:after="78" w:line="220" w:lineRule="exact"/>
      </w:pPr>
    </w:p>
    <w:p w:rsidR="00F64E78" w:rsidRDefault="00D44C9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64E78" w:rsidRDefault="00D44C9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64E78" w:rsidRPr="00AD2514" w:rsidRDefault="00D44C9A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«Издательство</w:t>
      </w:r>
      <w:r w:rsid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AD2514">
        <w:rPr>
          <w:lang w:val="ru-RU"/>
        </w:rPr>
        <w:br/>
      </w:r>
      <w:r w:rsidRPr="00AD251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64E78" w:rsidRPr="00AD2514" w:rsidRDefault="00D44C9A">
      <w:pPr>
        <w:autoSpaceDE w:val="0"/>
        <w:autoSpaceDN w:val="0"/>
        <w:spacing w:before="262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4E78" w:rsidRPr="00AD2514" w:rsidRDefault="00D44C9A">
      <w:pPr>
        <w:autoSpaceDE w:val="0"/>
        <w:autoSpaceDN w:val="0"/>
        <w:spacing w:before="262" w:after="0" w:line="230" w:lineRule="auto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4E78" w:rsidRDefault="00F64E78">
      <w:pPr>
        <w:rPr>
          <w:lang w:val="ru-RU"/>
        </w:rPr>
      </w:pPr>
    </w:p>
    <w:p w:rsidR="00AD2514" w:rsidRPr="00AD2514" w:rsidRDefault="00AD2514">
      <w:pPr>
        <w:rPr>
          <w:lang w:val="ru-RU"/>
        </w:rPr>
        <w:sectPr w:rsidR="00AD2514" w:rsidRPr="00AD25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 xml:space="preserve">РЭШ, </w:t>
      </w:r>
      <w:proofErr w:type="spellStart"/>
      <w:r>
        <w:rPr>
          <w:lang w:val="ru-RU"/>
        </w:rPr>
        <w:t>Учи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</w:p>
    <w:p w:rsidR="00AD2514" w:rsidRDefault="00D44C9A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</w:t>
      </w:r>
    </w:p>
    <w:p w:rsidR="00AD2514" w:rsidRPr="00AD2514" w:rsidRDefault="00AD2514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экран, доска</w:t>
      </w:r>
    </w:p>
    <w:p w:rsidR="00F64E78" w:rsidRPr="00AD2514" w:rsidRDefault="00D44C9A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D2514">
        <w:rPr>
          <w:lang w:val="ru-RU"/>
        </w:rPr>
        <w:br/>
      </w:r>
      <w:proofErr w:type="gramStart"/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AD25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7E360C" w:rsidRPr="00AD2514" w:rsidRDefault="007E360C">
      <w:pPr>
        <w:rPr>
          <w:lang w:val="ru-RU"/>
        </w:rPr>
      </w:pPr>
    </w:p>
    <w:sectPr w:rsidR="007E360C" w:rsidRPr="00AD251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47730"/>
    <w:rsid w:val="00011935"/>
    <w:rsid w:val="00034616"/>
    <w:rsid w:val="0006063C"/>
    <w:rsid w:val="0015074B"/>
    <w:rsid w:val="0029639D"/>
    <w:rsid w:val="00326F90"/>
    <w:rsid w:val="00365971"/>
    <w:rsid w:val="007E360C"/>
    <w:rsid w:val="00AA1D8D"/>
    <w:rsid w:val="00AD2514"/>
    <w:rsid w:val="00B47730"/>
    <w:rsid w:val="00CB0664"/>
    <w:rsid w:val="00D44C9A"/>
    <w:rsid w:val="00F64E78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A046F-3235-4B60-B82D-166EDAAE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Pervushina</cp:lastModifiedBy>
  <cp:revision>4</cp:revision>
  <dcterms:created xsi:type="dcterms:W3CDTF">2022-09-12T04:29:00Z</dcterms:created>
  <dcterms:modified xsi:type="dcterms:W3CDTF">2022-09-13T14:20:00Z</dcterms:modified>
  <cp:category/>
</cp:coreProperties>
</file>